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868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округа-Югры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Постовалова Т.П., и.о. мирового судьи судебного участка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автономного округа-Югры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(628309, ХМАО-Югра, г. Нефтеюганск, 1 мкр-н, дом 30), рассмотре</w:t>
      </w:r>
      <w:r>
        <w:rPr>
          <w:rFonts w:ascii="Times New Roman" w:eastAsia="Times New Roman" w:hAnsi="Times New Roman" w:cs="Times New Roman"/>
          <w:sz w:val="26"/>
          <w:szCs w:val="26"/>
        </w:rPr>
        <w:t>в в открытом судебном заседании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дело об 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Стародубцева Геннадия Николаевича, </w:t>
      </w:r>
      <w:r>
        <w:rPr>
          <w:rStyle w:val="cat-ExternalSystemDefinedgrp-26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 работающего, регистрации не имеющего, проживающего по адресу: </w:t>
      </w:r>
      <w:r>
        <w:rPr>
          <w:rStyle w:val="cat-UserDefinedgrp-27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УСТАНОВИЛ: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00 час. 01 мин.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адресу: ХМАО-Югра, г. Нефтеюганск, </w:t>
      </w:r>
      <w:r>
        <w:rPr>
          <w:rStyle w:val="cat-UserDefinedgrp-27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срок, предусмотренный ч. 1 ст. 32.2 КоАП РФ, не уплатил административный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86-290428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02.04.2024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13.04.2024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ему </w:t>
      </w:r>
      <w:r>
        <w:rPr>
          <w:rFonts w:ascii="Times New Roman" w:eastAsia="Times New Roman" w:hAnsi="Times New Roman" w:cs="Times New Roman"/>
          <w:sz w:val="26"/>
          <w:szCs w:val="26"/>
        </w:rPr>
        <w:t>02.04.2024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признал вину в совершении администрат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ивного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правонарушения в полном объеме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Инвалидом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>II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группы не является.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Стародубцева Г.Н.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административного дела, считает, что вин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Стародубцева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 полностью доказана и подтверждается следующими доказательствами: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№ </w:t>
      </w:r>
      <w:r>
        <w:rPr>
          <w:rFonts w:ascii="Times New Roman" w:eastAsia="Times New Roman" w:hAnsi="Times New Roman" w:cs="Times New Roman"/>
          <w:sz w:val="26"/>
          <w:szCs w:val="26"/>
        </w:rPr>
        <w:t>291708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которому,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подписью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Стародубцева Г.Н.</w:t>
      </w:r>
      <w:r>
        <w:rPr>
          <w:rFonts w:ascii="Times New Roman" w:eastAsia="Times New Roman" w:hAnsi="Times New Roman" w:cs="Times New Roman"/>
          <w:sz w:val="26"/>
          <w:szCs w:val="26"/>
        </w:rPr>
        <w:t>, о том, что с данным протоколом ознакомлен, 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полицейского ОР ППСП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29.07.2024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был доставлен в дежурную часть УМВД ОМВД по гор. Нефтеюганску 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 час.;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86-290428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02.04.2024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Стародубцев Г.Н.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был подвергнут административному наказанию, предусмотренному ч. 1 ст. 20.20 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13.04.2024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объяснением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Стародубцева Г.Н.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отдельном бланке на 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сведениями 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Стародубцева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 согласно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течении календарного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неоднократно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привлекался к административной ответственности по </w:t>
      </w:r>
      <w:r>
        <w:rPr>
          <w:rFonts w:ascii="Times New Roman" w:eastAsia="Times New Roman" w:hAnsi="Times New Roman" w:cs="Times New Roman"/>
          <w:sz w:val="26"/>
          <w:szCs w:val="26"/>
        </w:rPr>
        <w:t>20 главе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</w:t>
      </w:r>
      <w:r>
        <w:rPr>
          <w:rFonts w:ascii="Times New Roman" w:eastAsia="Times New Roman" w:hAnsi="Times New Roman" w:cs="Times New Roman"/>
          <w:sz w:val="26"/>
          <w:szCs w:val="26"/>
        </w:rPr>
        <w:t>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Стародубцевым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об оплате штрафа отсутствуют.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Стародубцева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ч. 1 ст. 20.25 Кодекса Российской Федерации об административ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ных правонарушениях, «Неуплата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штрафа в срок, предусмотренный Кодексом Российской Федерации об административных правонарушениях».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Стародубцева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привлекавшегося к административной ответственности по ч. 1 ст. 20.25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правонарушения, предусмотренного гл. 20 Кодекса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положения ст. 3.1, ч. 2 ст. 4.1 Кодекса Российской Федерации об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административных правонарушениях, а также вышеперечисленные обстоятельства, судья приходит к выводу о необходимости назначения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Стародубцеву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наказания в виде административного ареста, которое будет его дисциплинировать и предупредит совершение им новых административных правонарушений.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Сведений о том, что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относится к категории лиц, в отношении которых в соответствии с ч. 2 ст. 3.9 КоАП РФ административный арест применяться не может, в судебном заседании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 23.1, 29.9, 29.10, 30.1 Кодекса Российской Федерации об административных правонарушениях, мировой судья,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567"/>
        <w:jc w:val="both"/>
        <w:rPr>
          <w:sz w:val="10"/>
          <w:szCs w:val="10"/>
        </w:rPr>
      </w:pPr>
    </w:p>
    <w:p>
      <w:pPr>
        <w:widowControl w:val="0"/>
        <w:spacing w:before="0" w:after="16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Стародубцева Геннадия Николаевича</w:t>
      </w:r>
      <w:r>
        <w:rPr>
          <w:rFonts w:ascii="Times New Roman" w:eastAsia="Times New Roman" w:hAnsi="Times New Roman" w:cs="Times New Roman"/>
          <w:sz w:val="26"/>
          <w:szCs w:val="26"/>
        </w:rPr>
        <w:t>, признать виновным в совершении административного правонарушения, предусмотренного по ч. 1 ст. 20.25 Кодекса Российской Федерации об административных правонарушениях и назначить ему наказание в виде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ареста сроком на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пять</w:t>
      </w:r>
      <w:r>
        <w:rPr>
          <w:rFonts w:ascii="Times New Roman" w:eastAsia="Times New Roman" w:hAnsi="Times New Roman" w:cs="Times New Roman"/>
          <w:sz w:val="26"/>
          <w:szCs w:val="26"/>
        </w:rPr>
        <w:t>) суток.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ареста исчислять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момента административного задержания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с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10 суток в Нефтеюганский районный суд Ханты-Мансийского автономного округа – Югры с подачей апелляционной жалобы через мирового судью. В этот же срок постановление может быть опротестовано прокурором.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Т.П. Постовалова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160" w:line="259" w:lineRule="auto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6rplc-7">
    <w:name w:val="cat-ExternalSystemDefined grp-26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27rplc-9">
    <w:name w:val="cat-UserDefined grp-27 rplc-9"/>
    <w:basedOn w:val="DefaultParagraphFont"/>
  </w:style>
  <w:style w:type="character" w:customStyle="1" w:styleId="cat-UserDefinedgrp-27rplc-15">
    <w:name w:val="cat-UserDefined grp-27 rplc-15"/>
    <w:basedOn w:val="DefaultParagraphFont"/>
  </w:style>
  <w:style w:type="character" w:customStyle="1" w:styleId="cat-UserDefinedgrp-28rplc-57">
    <w:name w:val="cat-UserDefined grp-28 rplc-57"/>
    <w:basedOn w:val="DefaultParagraphFont"/>
  </w:style>
  <w:style w:type="character" w:customStyle="1" w:styleId="cat-UserDefinedgrp-29rplc-60">
    <w:name w:val="cat-UserDefined grp-29 rplc-6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